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23B7" w14:textId="6831CF45" w:rsidR="00944320" w:rsidRPr="00CE10DA" w:rsidRDefault="0017378A" w:rsidP="006E30CD">
      <w:pPr>
        <w:pStyle w:val="Closing"/>
        <w:spacing w:after="100" w:afterAutospacing="1"/>
        <w:rPr>
          <w:rFonts w:asciiTheme="minorHAnsi" w:hAnsiTheme="minorHAnsi" w:cstheme="minorHAnsi"/>
          <w:sz w:val="40"/>
          <w:szCs w:val="40"/>
        </w:rPr>
      </w:pPr>
      <w:r w:rsidRPr="00CE10DA">
        <w:rPr>
          <w:rFonts w:asciiTheme="minorHAnsi" w:hAnsiTheme="minorHAnsi" w:cstheme="minorHAnsi"/>
          <w:sz w:val="40"/>
          <w:szCs w:val="40"/>
        </w:rPr>
        <w:t xml:space="preserve">Refugee Support Group </w:t>
      </w:r>
    </w:p>
    <w:p w14:paraId="2D06F142" w14:textId="77777777" w:rsidR="0017378A" w:rsidRPr="00CE10DA" w:rsidRDefault="0017378A" w:rsidP="006E30CD">
      <w:pPr>
        <w:pStyle w:val="Closing"/>
        <w:spacing w:after="100" w:afterAutospacing="1"/>
        <w:rPr>
          <w:rFonts w:asciiTheme="minorHAnsi" w:hAnsiTheme="minorHAnsi" w:cstheme="minorHAnsi"/>
          <w:sz w:val="44"/>
          <w:szCs w:val="44"/>
        </w:rPr>
      </w:pPr>
      <w:r w:rsidRPr="00CE10DA">
        <w:rPr>
          <w:rFonts w:asciiTheme="minorHAnsi" w:hAnsiTheme="minorHAnsi" w:cstheme="minorHAnsi"/>
          <w:sz w:val="44"/>
          <w:szCs w:val="44"/>
        </w:rPr>
        <w:t xml:space="preserve">Volunteer Agreement </w:t>
      </w:r>
    </w:p>
    <w:p w14:paraId="7E623947" w14:textId="77777777" w:rsidR="0017378A" w:rsidRPr="00CE10DA" w:rsidRDefault="0017378A" w:rsidP="0017378A">
      <w:pPr>
        <w:spacing w:after="200" w:line="276" w:lineRule="auto"/>
        <w:rPr>
          <w:rFonts w:asciiTheme="minorHAnsi" w:eastAsia="Calibri" w:hAnsiTheme="minorHAnsi" w:cstheme="minorHAnsi"/>
          <w:b/>
          <w:sz w:val="22"/>
          <w:szCs w:val="22"/>
          <w:lang w:val="en-GB"/>
        </w:rPr>
      </w:pPr>
      <w:r w:rsidRPr="00CE10DA">
        <w:rPr>
          <w:rFonts w:asciiTheme="minorHAnsi" w:eastAsia="Calibri" w:hAnsiTheme="minorHAnsi" w:cstheme="minorHAnsi"/>
          <w:b/>
          <w:sz w:val="22"/>
          <w:szCs w:val="22"/>
          <w:lang w:val="en-GB"/>
        </w:rPr>
        <w:t>Name:</w:t>
      </w:r>
    </w:p>
    <w:p w14:paraId="193C63DD" w14:textId="77777777" w:rsidR="0017378A" w:rsidRPr="00CE10DA" w:rsidRDefault="0017378A" w:rsidP="0017378A">
      <w:pPr>
        <w:spacing w:after="200" w:line="276" w:lineRule="auto"/>
        <w:rPr>
          <w:rFonts w:asciiTheme="minorHAnsi" w:eastAsia="Calibri" w:hAnsiTheme="minorHAnsi" w:cstheme="minorHAnsi"/>
          <w:b/>
          <w:sz w:val="22"/>
          <w:szCs w:val="22"/>
          <w:lang w:val="en-GB"/>
        </w:rPr>
      </w:pPr>
      <w:r w:rsidRPr="00CE10DA">
        <w:rPr>
          <w:rFonts w:asciiTheme="minorHAnsi" w:eastAsia="Calibri" w:hAnsiTheme="minorHAnsi" w:cstheme="minorHAnsi"/>
          <w:b/>
          <w:sz w:val="22"/>
          <w:szCs w:val="22"/>
          <w:lang w:val="en-GB"/>
        </w:rPr>
        <w:t>Date:</w:t>
      </w:r>
    </w:p>
    <w:p w14:paraId="3CCFCD8F" w14:textId="77777777" w:rsidR="0017378A" w:rsidRPr="00CE10DA" w:rsidRDefault="0017378A" w:rsidP="0017378A">
      <w:pPr>
        <w:spacing w:after="200" w:line="276" w:lineRule="auto"/>
        <w:rPr>
          <w:rFonts w:asciiTheme="minorHAnsi" w:eastAsia="Calibri" w:hAnsiTheme="minorHAnsi" w:cstheme="minorHAnsi"/>
          <w:sz w:val="22"/>
          <w:szCs w:val="22"/>
          <w:lang w:val="en-GB"/>
        </w:rPr>
      </w:pPr>
      <w:r w:rsidRPr="00CE10DA">
        <w:rPr>
          <w:rFonts w:asciiTheme="minorHAnsi" w:eastAsia="Calibri" w:hAnsiTheme="minorHAnsi" w:cstheme="minorHAnsi"/>
          <w:sz w:val="22"/>
          <w:szCs w:val="22"/>
          <w:lang w:val="en-GB"/>
        </w:rPr>
        <w:t>Volunteers are an important and valued part of the Reading Refugee Support Group (RRSG). We hope that you enjoy volunteering with us and feel a full part of our team.</w:t>
      </w:r>
    </w:p>
    <w:p w14:paraId="0B0DAA3D" w14:textId="77777777" w:rsidR="0017378A" w:rsidRPr="00CE10DA" w:rsidRDefault="0017378A" w:rsidP="0017378A">
      <w:pPr>
        <w:spacing w:after="200" w:line="276" w:lineRule="auto"/>
        <w:rPr>
          <w:rFonts w:asciiTheme="minorHAnsi" w:eastAsia="Calibri" w:hAnsiTheme="minorHAnsi" w:cstheme="minorHAnsi"/>
          <w:sz w:val="22"/>
          <w:szCs w:val="22"/>
          <w:lang w:val="en-GB"/>
        </w:rPr>
      </w:pPr>
      <w:r w:rsidRPr="00CE10DA">
        <w:rPr>
          <w:rFonts w:asciiTheme="minorHAnsi" w:eastAsia="Calibri" w:hAnsiTheme="minorHAnsi" w:cstheme="minorHAnsi"/>
          <w:sz w:val="22"/>
          <w:szCs w:val="22"/>
          <w:lang w:val="en-GB"/>
        </w:rPr>
        <w:t xml:space="preserve">This agreement tells you what you can expect from us, and what we hope from you. We aim to be flexible so please let us know if you would like to make any changes and we will do our best. </w:t>
      </w:r>
    </w:p>
    <w:p w14:paraId="26489DFC" w14:textId="77777777" w:rsidR="0017378A" w:rsidRPr="00CE10DA" w:rsidRDefault="0017378A" w:rsidP="0017378A">
      <w:pPr>
        <w:spacing w:after="200" w:line="276" w:lineRule="auto"/>
        <w:rPr>
          <w:rFonts w:asciiTheme="minorHAnsi" w:eastAsia="Calibri" w:hAnsiTheme="minorHAnsi" w:cstheme="minorHAnsi"/>
          <w:sz w:val="22"/>
          <w:szCs w:val="22"/>
          <w:lang w:val="en-GB"/>
        </w:rPr>
      </w:pPr>
      <w:r w:rsidRPr="00CE10DA">
        <w:rPr>
          <w:rFonts w:asciiTheme="minorHAnsi" w:eastAsia="Calibri" w:hAnsiTheme="minorHAnsi" w:cstheme="minorHAnsi"/>
          <w:sz w:val="22"/>
          <w:szCs w:val="22"/>
          <w:lang w:val="en-GB"/>
        </w:rPr>
        <w:t xml:space="preserve">                                                                                                   </w:t>
      </w:r>
    </w:p>
    <w:p w14:paraId="4AE18C63" w14:textId="77777777" w:rsidR="0017378A" w:rsidRPr="00CE10DA" w:rsidRDefault="0017378A" w:rsidP="0017378A">
      <w:pPr>
        <w:spacing w:after="200" w:line="276" w:lineRule="auto"/>
        <w:rPr>
          <w:rFonts w:asciiTheme="minorHAnsi" w:eastAsia="Calibri" w:hAnsiTheme="minorHAnsi" w:cstheme="minorHAnsi"/>
          <w:sz w:val="22"/>
          <w:szCs w:val="22"/>
          <w:lang w:val="en-GB"/>
        </w:rPr>
      </w:pPr>
      <w:r w:rsidRPr="00CE10DA">
        <w:rPr>
          <w:rFonts w:asciiTheme="minorHAnsi" w:eastAsia="Calibri" w:hAnsiTheme="minorHAnsi" w:cstheme="minorHAnsi"/>
          <w:sz w:val="22"/>
          <w:szCs w:val="22"/>
          <w:lang w:val="en-GB"/>
        </w:rPr>
        <w:t xml:space="preserve"> RRSG will do our best:</w:t>
      </w:r>
    </w:p>
    <w:p w14:paraId="49D38283" w14:textId="77777777" w:rsidR="0017378A" w:rsidRPr="00CE10DA" w:rsidRDefault="0017378A" w:rsidP="00CE10DA">
      <w:pPr>
        <w:pStyle w:val="ListParagraph"/>
        <w:numPr>
          <w:ilvl w:val="0"/>
          <w:numId w:val="12"/>
        </w:numPr>
        <w:spacing w:after="200" w:line="276" w:lineRule="auto"/>
        <w:rPr>
          <w:rFonts w:asciiTheme="minorHAnsi" w:eastAsia="Calibri" w:hAnsiTheme="minorHAnsi" w:cstheme="minorHAnsi"/>
          <w:sz w:val="22"/>
          <w:szCs w:val="22"/>
          <w:lang w:val="en-GB"/>
        </w:rPr>
      </w:pPr>
      <w:r w:rsidRPr="00CE10DA">
        <w:rPr>
          <w:rFonts w:asciiTheme="minorHAnsi" w:eastAsia="Calibri" w:hAnsiTheme="minorHAnsi" w:cstheme="minorHAnsi"/>
          <w:sz w:val="22"/>
          <w:szCs w:val="22"/>
          <w:lang w:val="en-GB"/>
        </w:rPr>
        <w:t xml:space="preserve">To introduce you to how the organisation works and your role in it and to provide any training you need. </w:t>
      </w:r>
      <w:r w:rsidR="00CE10DA">
        <w:rPr>
          <w:rFonts w:asciiTheme="minorHAnsi" w:eastAsia="Calibri" w:hAnsiTheme="minorHAnsi" w:cstheme="minorHAnsi"/>
          <w:sz w:val="22"/>
          <w:szCs w:val="22"/>
          <w:lang w:val="en-GB"/>
        </w:rPr>
        <w:t xml:space="preserve"> Your induction programme will be conducted by </w:t>
      </w:r>
      <w:r w:rsidR="00CE10DA">
        <w:rPr>
          <w:rFonts w:asciiTheme="minorHAnsi" w:eastAsia="Calibri" w:hAnsiTheme="minorHAnsi" w:cstheme="minorHAnsi"/>
          <w:sz w:val="22"/>
          <w:szCs w:val="22"/>
          <w:u w:val="single"/>
          <w:lang w:val="en-GB"/>
        </w:rPr>
        <w:t xml:space="preserve"> ________________                 </w:t>
      </w:r>
    </w:p>
    <w:p w14:paraId="5242BF8B" w14:textId="77777777" w:rsidR="0017378A" w:rsidRPr="00CE10DA" w:rsidRDefault="0017378A" w:rsidP="00CE10DA">
      <w:pPr>
        <w:pStyle w:val="ListParagraph"/>
        <w:numPr>
          <w:ilvl w:val="0"/>
          <w:numId w:val="12"/>
        </w:numPr>
        <w:spacing w:after="200" w:line="276" w:lineRule="auto"/>
        <w:rPr>
          <w:rFonts w:asciiTheme="minorHAnsi" w:eastAsia="Calibri" w:hAnsiTheme="minorHAnsi" w:cstheme="minorHAnsi"/>
          <w:sz w:val="22"/>
          <w:szCs w:val="22"/>
          <w:lang w:val="en-GB"/>
        </w:rPr>
      </w:pPr>
      <w:r w:rsidRPr="00CE10DA">
        <w:rPr>
          <w:rFonts w:asciiTheme="minorHAnsi" w:eastAsia="Calibri" w:hAnsiTheme="minorHAnsi" w:cstheme="minorHAnsi"/>
          <w:sz w:val="22"/>
          <w:szCs w:val="22"/>
          <w:lang w:val="en-GB"/>
        </w:rPr>
        <w:t>Your induction pack includes full details of the organisation and its policies an</w:t>
      </w:r>
      <w:r w:rsidR="008942A2">
        <w:rPr>
          <w:rFonts w:asciiTheme="minorHAnsi" w:eastAsia="Calibri" w:hAnsiTheme="minorHAnsi" w:cstheme="minorHAnsi"/>
          <w:sz w:val="22"/>
          <w:szCs w:val="22"/>
          <w:lang w:val="en-GB"/>
        </w:rPr>
        <w:t>d a task list where appropriate;</w:t>
      </w:r>
    </w:p>
    <w:p w14:paraId="65BB1D2C" w14:textId="77777777" w:rsidR="0017378A" w:rsidRPr="00CE10DA" w:rsidRDefault="0017378A" w:rsidP="00CE10DA">
      <w:pPr>
        <w:pStyle w:val="ListParagraph"/>
        <w:numPr>
          <w:ilvl w:val="0"/>
          <w:numId w:val="12"/>
        </w:numPr>
        <w:spacing w:after="200" w:line="276" w:lineRule="auto"/>
        <w:rPr>
          <w:rFonts w:asciiTheme="minorHAnsi" w:eastAsia="Calibri" w:hAnsiTheme="minorHAnsi" w:cstheme="minorHAnsi"/>
          <w:sz w:val="22"/>
          <w:szCs w:val="22"/>
          <w:lang w:val="en-GB"/>
        </w:rPr>
      </w:pPr>
      <w:r w:rsidRPr="00CE10DA">
        <w:rPr>
          <w:rFonts w:asciiTheme="minorHAnsi" w:eastAsia="Calibri" w:hAnsiTheme="minorHAnsi" w:cstheme="minorHAnsi"/>
          <w:sz w:val="22"/>
          <w:szCs w:val="22"/>
          <w:lang w:val="en-GB"/>
        </w:rPr>
        <w:t xml:space="preserve">To provide regular </w:t>
      </w:r>
      <w:r w:rsidR="00CE10DA">
        <w:rPr>
          <w:rFonts w:asciiTheme="minorHAnsi" w:eastAsia="Calibri" w:hAnsiTheme="minorHAnsi" w:cstheme="minorHAnsi"/>
          <w:sz w:val="22"/>
          <w:szCs w:val="22"/>
          <w:lang w:val="en-GB"/>
        </w:rPr>
        <w:t xml:space="preserve">volunteer </w:t>
      </w:r>
      <w:r w:rsidRPr="00CE10DA">
        <w:rPr>
          <w:rFonts w:asciiTheme="minorHAnsi" w:eastAsia="Calibri" w:hAnsiTheme="minorHAnsi" w:cstheme="minorHAnsi"/>
          <w:sz w:val="22"/>
          <w:szCs w:val="22"/>
          <w:lang w:val="en-GB"/>
        </w:rPr>
        <w:t>meetings so that you can tell us if you are happy with how your work is organised</w:t>
      </w:r>
      <w:r w:rsidR="00CE10DA">
        <w:rPr>
          <w:rFonts w:asciiTheme="minorHAnsi" w:eastAsia="Calibri" w:hAnsiTheme="minorHAnsi" w:cstheme="minorHAnsi"/>
          <w:sz w:val="22"/>
          <w:szCs w:val="22"/>
          <w:lang w:val="en-GB"/>
        </w:rPr>
        <w:t xml:space="preserve">, </w:t>
      </w:r>
      <w:r w:rsidR="00CE10DA" w:rsidRPr="00CE10DA">
        <w:rPr>
          <w:rFonts w:asciiTheme="minorHAnsi" w:eastAsia="Calibri" w:hAnsiTheme="minorHAnsi" w:cstheme="minorHAnsi"/>
          <w:sz w:val="22"/>
          <w:szCs w:val="22"/>
          <w:lang w:val="en-GB"/>
        </w:rPr>
        <w:t>and</w:t>
      </w:r>
      <w:r w:rsidR="008942A2">
        <w:rPr>
          <w:rFonts w:asciiTheme="minorHAnsi" w:eastAsia="Calibri" w:hAnsiTheme="minorHAnsi" w:cstheme="minorHAnsi"/>
          <w:sz w:val="22"/>
          <w:szCs w:val="22"/>
          <w:lang w:val="en-GB"/>
        </w:rPr>
        <w:t xml:space="preserve"> get feedback from us;</w:t>
      </w:r>
      <w:r w:rsidRPr="00CE10DA">
        <w:rPr>
          <w:rFonts w:asciiTheme="minorHAnsi" w:eastAsia="Calibri" w:hAnsiTheme="minorHAnsi" w:cstheme="minorHAnsi"/>
          <w:sz w:val="22"/>
          <w:szCs w:val="22"/>
          <w:lang w:val="en-GB"/>
        </w:rPr>
        <w:t xml:space="preserve"> </w:t>
      </w:r>
    </w:p>
    <w:p w14:paraId="565B0D7B" w14:textId="77777777" w:rsidR="0017378A" w:rsidRPr="00CE10DA" w:rsidRDefault="0017378A" w:rsidP="00CE10DA">
      <w:pPr>
        <w:pStyle w:val="ListParagraph"/>
        <w:numPr>
          <w:ilvl w:val="0"/>
          <w:numId w:val="12"/>
        </w:numPr>
        <w:spacing w:after="200" w:line="276" w:lineRule="auto"/>
        <w:rPr>
          <w:rFonts w:asciiTheme="minorHAnsi" w:eastAsia="Calibri" w:hAnsiTheme="minorHAnsi" w:cstheme="minorHAnsi"/>
          <w:sz w:val="22"/>
          <w:szCs w:val="22"/>
          <w:lang w:val="en-GB"/>
        </w:rPr>
      </w:pPr>
      <w:r w:rsidRPr="00CE10DA">
        <w:rPr>
          <w:rFonts w:asciiTheme="minorHAnsi" w:eastAsia="Calibri" w:hAnsiTheme="minorHAnsi" w:cstheme="minorHAnsi"/>
          <w:sz w:val="22"/>
          <w:szCs w:val="22"/>
          <w:lang w:val="en-GB"/>
        </w:rPr>
        <w:t xml:space="preserve">To respect your skills, dignity and individual wishes </w:t>
      </w:r>
      <w:r w:rsidR="008942A2">
        <w:rPr>
          <w:rFonts w:asciiTheme="minorHAnsi" w:eastAsia="Calibri" w:hAnsiTheme="minorHAnsi" w:cstheme="minorHAnsi"/>
          <w:sz w:val="22"/>
          <w:szCs w:val="22"/>
          <w:lang w:val="en-GB"/>
        </w:rPr>
        <w:t>and to do our best to meet them;</w:t>
      </w:r>
    </w:p>
    <w:p w14:paraId="7E21021E" w14:textId="77777777" w:rsidR="0017378A" w:rsidRPr="00CE10DA" w:rsidRDefault="0017378A" w:rsidP="00CE10DA">
      <w:pPr>
        <w:pStyle w:val="ListParagraph"/>
        <w:numPr>
          <w:ilvl w:val="0"/>
          <w:numId w:val="12"/>
        </w:numPr>
        <w:spacing w:after="200" w:line="276" w:lineRule="auto"/>
        <w:rPr>
          <w:rFonts w:asciiTheme="minorHAnsi" w:eastAsia="Calibri" w:hAnsiTheme="minorHAnsi" w:cstheme="minorHAnsi"/>
          <w:sz w:val="22"/>
          <w:szCs w:val="22"/>
          <w:lang w:val="en-GB"/>
        </w:rPr>
      </w:pPr>
      <w:r w:rsidRPr="00CE10DA">
        <w:rPr>
          <w:rFonts w:asciiTheme="minorHAnsi" w:eastAsia="Calibri" w:hAnsiTheme="minorHAnsi" w:cstheme="minorHAnsi"/>
          <w:sz w:val="22"/>
          <w:szCs w:val="22"/>
          <w:lang w:val="en-GB"/>
        </w:rPr>
        <w:t xml:space="preserve">To pay your travel and meal costs according to the Expenses Guidelines included in </w:t>
      </w:r>
      <w:r w:rsidR="00CE10DA">
        <w:rPr>
          <w:rFonts w:asciiTheme="minorHAnsi" w:eastAsia="Calibri" w:hAnsiTheme="minorHAnsi" w:cstheme="minorHAnsi"/>
          <w:sz w:val="22"/>
          <w:szCs w:val="22"/>
          <w:lang w:val="en-GB"/>
        </w:rPr>
        <w:t>the Volunteer Policy</w:t>
      </w:r>
      <w:r w:rsidRPr="00CE10DA">
        <w:rPr>
          <w:rFonts w:asciiTheme="minorHAnsi" w:eastAsia="Calibri" w:hAnsiTheme="minorHAnsi" w:cstheme="minorHAnsi"/>
          <w:sz w:val="22"/>
          <w:szCs w:val="22"/>
          <w:lang w:val="en-GB"/>
        </w:rPr>
        <w:t>. To be eligible for the meal allowance you need to work around meal time</w:t>
      </w:r>
      <w:r w:rsidR="008942A2">
        <w:rPr>
          <w:rFonts w:asciiTheme="minorHAnsi" w:eastAsia="Calibri" w:hAnsiTheme="minorHAnsi" w:cstheme="minorHAnsi"/>
          <w:sz w:val="22"/>
          <w:szCs w:val="22"/>
          <w:lang w:val="en-GB"/>
        </w:rPr>
        <w:t>s or for at least 4 hours a day;</w:t>
      </w:r>
    </w:p>
    <w:p w14:paraId="535B4251" w14:textId="77777777" w:rsidR="0017378A" w:rsidRPr="00CE10DA" w:rsidRDefault="0017378A" w:rsidP="00CE10DA">
      <w:pPr>
        <w:pStyle w:val="ListParagraph"/>
        <w:numPr>
          <w:ilvl w:val="0"/>
          <w:numId w:val="12"/>
        </w:numPr>
        <w:spacing w:after="200" w:line="276" w:lineRule="auto"/>
        <w:rPr>
          <w:rFonts w:asciiTheme="minorHAnsi" w:eastAsia="Calibri" w:hAnsiTheme="minorHAnsi" w:cstheme="minorHAnsi"/>
          <w:sz w:val="22"/>
          <w:szCs w:val="22"/>
          <w:lang w:val="en-GB"/>
        </w:rPr>
      </w:pPr>
      <w:r w:rsidRPr="00CE10DA">
        <w:rPr>
          <w:rFonts w:asciiTheme="minorHAnsi" w:eastAsia="Calibri" w:hAnsiTheme="minorHAnsi" w:cstheme="minorHAnsi"/>
          <w:sz w:val="22"/>
          <w:szCs w:val="22"/>
          <w:lang w:val="en-GB"/>
        </w:rPr>
        <w:t>To consult with you and keep y</w:t>
      </w:r>
      <w:r w:rsidR="008942A2">
        <w:rPr>
          <w:rFonts w:asciiTheme="minorHAnsi" w:eastAsia="Calibri" w:hAnsiTheme="minorHAnsi" w:cstheme="minorHAnsi"/>
          <w:sz w:val="22"/>
          <w:szCs w:val="22"/>
          <w:lang w:val="en-GB"/>
        </w:rPr>
        <w:t>ou informed of possible changes;</w:t>
      </w:r>
    </w:p>
    <w:p w14:paraId="6F0BFC5B" w14:textId="77777777" w:rsidR="0017378A" w:rsidRPr="00CE10DA" w:rsidRDefault="0017378A" w:rsidP="00CE10DA">
      <w:pPr>
        <w:pStyle w:val="ListParagraph"/>
        <w:numPr>
          <w:ilvl w:val="0"/>
          <w:numId w:val="12"/>
        </w:numPr>
        <w:spacing w:after="200" w:line="276" w:lineRule="auto"/>
        <w:rPr>
          <w:rFonts w:asciiTheme="minorHAnsi" w:eastAsia="Calibri" w:hAnsiTheme="minorHAnsi" w:cstheme="minorHAnsi"/>
          <w:sz w:val="22"/>
          <w:szCs w:val="22"/>
          <w:lang w:val="en-GB"/>
        </w:rPr>
      </w:pPr>
      <w:r w:rsidRPr="00CE10DA">
        <w:rPr>
          <w:rFonts w:asciiTheme="minorHAnsi" w:eastAsia="Calibri" w:hAnsiTheme="minorHAnsi" w:cstheme="minorHAnsi"/>
          <w:sz w:val="22"/>
          <w:szCs w:val="22"/>
          <w:lang w:val="en-GB"/>
        </w:rPr>
        <w:t>To insure you against injury you su</w:t>
      </w:r>
      <w:r w:rsidR="008942A2">
        <w:rPr>
          <w:rFonts w:asciiTheme="minorHAnsi" w:eastAsia="Calibri" w:hAnsiTheme="minorHAnsi" w:cstheme="minorHAnsi"/>
          <w:sz w:val="22"/>
          <w:szCs w:val="22"/>
          <w:lang w:val="en-GB"/>
        </w:rPr>
        <w:t>ffer or cause due to negligence;</w:t>
      </w:r>
    </w:p>
    <w:p w14:paraId="39DD3495" w14:textId="77777777" w:rsidR="0017378A" w:rsidRPr="00CE10DA" w:rsidRDefault="00CE10DA" w:rsidP="00CE10DA">
      <w:pPr>
        <w:pStyle w:val="ListParagraph"/>
        <w:numPr>
          <w:ilvl w:val="0"/>
          <w:numId w:val="12"/>
        </w:numPr>
        <w:spacing w:after="200" w:line="276" w:lineRule="auto"/>
        <w:rPr>
          <w:rFonts w:asciiTheme="minorHAnsi" w:eastAsia="Calibri" w:hAnsiTheme="minorHAnsi" w:cstheme="minorHAnsi"/>
          <w:sz w:val="22"/>
          <w:szCs w:val="22"/>
          <w:lang w:val="en-GB"/>
        </w:rPr>
      </w:pPr>
      <w:r w:rsidRPr="00CE10DA">
        <w:rPr>
          <w:rFonts w:asciiTheme="minorHAnsi" w:eastAsia="Calibri" w:hAnsiTheme="minorHAnsi" w:cstheme="minorHAnsi"/>
          <w:sz w:val="22"/>
          <w:szCs w:val="22"/>
          <w:lang w:val="en-GB"/>
        </w:rPr>
        <w:t>To provide a safe workplace. Claire Harris is the</w:t>
      </w:r>
      <w:r w:rsidR="008942A2">
        <w:rPr>
          <w:rFonts w:asciiTheme="minorHAnsi" w:eastAsia="Calibri" w:hAnsiTheme="minorHAnsi" w:cstheme="minorHAnsi"/>
          <w:sz w:val="22"/>
          <w:szCs w:val="22"/>
          <w:lang w:val="en-GB"/>
        </w:rPr>
        <w:t xml:space="preserve"> nominated First Aider;</w:t>
      </w:r>
    </w:p>
    <w:p w14:paraId="763705FA" w14:textId="77777777" w:rsidR="0017378A" w:rsidRPr="00CE10DA" w:rsidRDefault="0017378A" w:rsidP="00CE10DA">
      <w:pPr>
        <w:pStyle w:val="ListParagraph"/>
        <w:numPr>
          <w:ilvl w:val="0"/>
          <w:numId w:val="12"/>
        </w:numPr>
        <w:spacing w:after="200" w:line="276" w:lineRule="auto"/>
        <w:rPr>
          <w:rFonts w:asciiTheme="minorHAnsi" w:eastAsia="Calibri" w:hAnsiTheme="minorHAnsi" w:cstheme="minorHAnsi"/>
          <w:sz w:val="22"/>
          <w:szCs w:val="22"/>
          <w:lang w:val="en-GB"/>
        </w:rPr>
      </w:pPr>
      <w:r w:rsidRPr="00CE10DA">
        <w:rPr>
          <w:rFonts w:asciiTheme="minorHAnsi" w:eastAsia="Calibri" w:hAnsiTheme="minorHAnsi" w:cstheme="minorHAnsi"/>
          <w:sz w:val="22"/>
          <w:szCs w:val="22"/>
          <w:lang w:val="en-GB"/>
        </w:rPr>
        <w:t>To work according to our equal opportunities policy and th</w:t>
      </w:r>
      <w:r w:rsidR="008942A2">
        <w:rPr>
          <w:rFonts w:asciiTheme="minorHAnsi" w:eastAsia="Calibri" w:hAnsiTheme="minorHAnsi" w:cstheme="minorHAnsi"/>
          <w:sz w:val="22"/>
          <w:szCs w:val="22"/>
          <w:lang w:val="en-GB"/>
        </w:rPr>
        <w:t>e Disability Discrimination Act;</w:t>
      </w:r>
    </w:p>
    <w:p w14:paraId="37ED3D75" w14:textId="77777777" w:rsidR="0017378A" w:rsidRPr="00CE10DA" w:rsidRDefault="0017378A" w:rsidP="00CE10DA">
      <w:pPr>
        <w:pStyle w:val="ListParagraph"/>
        <w:numPr>
          <w:ilvl w:val="0"/>
          <w:numId w:val="12"/>
        </w:numPr>
        <w:spacing w:after="200" w:line="276" w:lineRule="auto"/>
        <w:rPr>
          <w:rFonts w:asciiTheme="minorHAnsi" w:eastAsia="Calibri" w:hAnsiTheme="minorHAnsi" w:cstheme="minorHAnsi"/>
          <w:sz w:val="22"/>
          <w:szCs w:val="22"/>
          <w:lang w:val="en-GB"/>
        </w:rPr>
      </w:pPr>
      <w:r w:rsidRPr="00CE10DA">
        <w:rPr>
          <w:rFonts w:asciiTheme="minorHAnsi" w:eastAsia="Calibri" w:hAnsiTheme="minorHAnsi" w:cstheme="minorHAnsi"/>
          <w:sz w:val="22"/>
          <w:szCs w:val="22"/>
          <w:lang w:val="en-GB"/>
        </w:rPr>
        <w:t xml:space="preserve">To apply our complaints procedure if there is a problem. In the event of an unresolved problem we will follow the Volunteer </w:t>
      </w:r>
      <w:r w:rsidR="00A81926">
        <w:rPr>
          <w:rFonts w:asciiTheme="minorHAnsi" w:eastAsia="Calibri" w:hAnsiTheme="minorHAnsi" w:cstheme="minorHAnsi"/>
          <w:sz w:val="22"/>
          <w:szCs w:val="22"/>
          <w:lang w:val="en-GB"/>
        </w:rPr>
        <w:t>Policy</w:t>
      </w:r>
      <w:r w:rsidRPr="00CE10DA">
        <w:rPr>
          <w:rFonts w:asciiTheme="minorHAnsi" w:eastAsia="Calibri" w:hAnsiTheme="minorHAnsi" w:cstheme="minorHAnsi"/>
          <w:sz w:val="22"/>
          <w:szCs w:val="22"/>
          <w:lang w:val="en-GB"/>
        </w:rPr>
        <w:t xml:space="preserve">, </w:t>
      </w:r>
      <w:r w:rsidR="008942A2">
        <w:rPr>
          <w:rFonts w:asciiTheme="minorHAnsi" w:eastAsia="Calibri" w:hAnsiTheme="minorHAnsi" w:cstheme="minorHAnsi"/>
          <w:sz w:val="22"/>
          <w:szCs w:val="22"/>
          <w:lang w:val="en-GB"/>
        </w:rPr>
        <w:t>included in your induction pack;</w:t>
      </w:r>
    </w:p>
    <w:p w14:paraId="235B923D" w14:textId="77777777" w:rsidR="0017378A" w:rsidRPr="00CE10DA" w:rsidRDefault="0017378A" w:rsidP="0017378A">
      <w:pPr>
        <w:spacing w:after="200" w:line="276" w:lineRule="auto"/>
        <w:rPr>
          <w:rFonts w:asciiTheme="minorHAnsi" w:eastAsia="Calibri" w:hAnsiTheme="minorHAnsi" w:cstheme="minorHAnsi"/>
          <w:sz w:val="22"/>
          <w:szCs w:val="22"/>
          <w:lang w:val="en-GB"/>
        </w:rPr>
      </w:pPr>
    </w:p>
    <w:p w14:paraId="0B05F4BF" w14:textId="77777777" w:rsidR="0017378A" w:rsidRPr="00CE10DA" w:rsidRDefault="0017378A" w:rsidP="0017378A">
      <w:pPr>
        <w:spacing w:after="200" w:line="276" w:lineRule="auto"/>
        <w:rPr>
          <w:rFonts w:asciiTheme="minorHAnsi" w:eastAsia="Calibri" w:hAnsiTheme="minorHAnsi" w:cstheme="minorHAnsi"/>
          <w:sz w:val="22"/>
          <w:szCs w:val="22"/>
          <w:lang w:val="en-GB"/>
        </w:rPr>
      </w:pPr>
    </w:p>
    <w:p w14:paraId="7E8AFAE8" w14:textId="77777777" w:rsidR="0017378A" w:rsidRPr="00CE10DA" w:rsidRDefault="0017378A" w:rsidP="0017378A">
      <w:pPr>
        <w:spacing w:after="200" w:line="276" w:lineRule="auto"/>
        <w:rPr>
          <w:rFonts w:asciiTheme="minorHAnsi" w:eastAsia="Calibri" w:hAnsiTheme="minorHAnsi" w:cstheme="minorHAnsi"/>
          <w:sz w:val="22"/>
          <w:szCs w:val="22"/>
          <w:lang w:val="en-GB"/>
        </w:rPr>
      </w:pPr>
    </w:p>
    <w:p w14:paraId="34C886F9" w14:textId="77777777" w:rsidR="0017378A" w:rsidRPr="00CE10DA" w:rsidRDefault="0017378A" w:rsidP="0017378A">
      <w:pPr>
        <w:spacing w:after="200" w:line="276" w:lineRule="auto"/>
        <w:rPr>
          <w:rFonts w:asciiTheme="minorHAnsi" w:eastAsia="Calibri" w:hAnsiTheme="minorHAnsi" w:cstheme="minorHAnsi"/>
          <w:sz w:val="22"/>
          <w:szCs w:val="22"/>
          <w:lang w:val="en-GB"/>
        </w:rPr>
      </w:pPr>
      <w:r w:rsidRPr="00CE10DA">
        <w:rPr>
          <w:rFonts w:asciiTheme="minorHAnsi" w:eastAsia="Calibri" w:hAnsiTheme="minorHAnsi" w:cstheme="minorHAnsi"/>
          <w:sz w:val="22"/>
          <w:szCs w:val="22"/>
          <w:lang w:val="en-GB"/>
        </w:rPr>
        <w:t xml:space="preserve"> I        ___________________________________________           agree to do my best:</w:t>
      </w:r>
    </w:p>
    <w:p w14:paraId="0BEEDF7E" w14:textId="77777777" w:rsidR="0017378A" w:rsidRPr="00CE10DA" w:rsidRDefault="0017378A" w:rsidP="0017378A">
      <w:pPr>
        <w:spacing w:after="200" w:line="276" w:lineRule="auto"/>
        <w:rPr>
          <w:rFonts w:asciiTheme="minorHAnsi" w:eastAsia="Calibri" w:hAnsiTheme="minorHAnsi" w:cstheme="minorHAnsi"/>
          <w:sz w:val="22"/>
          <w:szCs w:val="22"/>
          <w:lang w:val="en-GB"/>
        </w:rPr>
      </w:pPr>
      <w:r w:rsidRPr="00CE10DA">
        <w:rPr>
          <w:rFonts w:asciiTheme="minorHAnsi" w:eastAsia="Calibri" w:hAnsiTheme="minorHAnsi" w:cstheme="minorHAnsi"/>
          <w:sz w:val="22"/>
          <w:szCs w:val="22"/>
          <w:lang w:val="en-GB"/>
        </w:rPr>
        <w:t>•</w:t>
      </w:r>
      <w:r w:rsidRPr="00CE10DA">
        <w:rPr>
          <w:rFonts w:asciiTheme="minorHAnsi" w:eastAsia="Calibri" w:hAnsiTheme="minorHAnsi" w:cstheme="minorHAnsi"/>
          <w:sz w:val="22"/>
          <w:szCs w:val="22"/>
          <w:lang w:val="en-GB"/>
        </w:rPr>
        <w:tab/>
        <w:t>To work reliably to the best of my ability and to give as much warning as possible whenever I cannot work as expected;</w:t>
      </w:r>
    </w:p>
    <w:p w14:paraId="6600A0DD" w14:textId="77777777" w:rsidR="0017378A" w:rsidRPr="00CE10DA" w:rsidRDefault="0017378A" w:rsidP="0017378A">
      <w:pPr>
        <w:spacing w:after="200" w:line="276" w:lineRule="auto"/>
        <w:rPr>
          <w:rFonts w:asciiTheme="minorHAnsi" w:eastAsia="Calibri" w:hAnsiTheme="minorHAnsi" w:cstheme="minorHAnsi"/>
          <w:sz w:val="22"/>
          <w:szCs w:val="22"/>
          <w:lang w:val="en-GB"/>
        </w:rPr>
      </w:pPr>
    </w:p>
    <w:p w14:paraId="4128320D" w14:textId="77777777" w:rsidR="0017378A" w:rsidRPr="00CE10DA" w:rsidRDefault="0017378A" w:rsidP="0017378A">
      <w:pPr>
        <w:spacing w:after="200" w:line="276" w:lineRule="auto"/>
        <w:rPr>
          <w:rFonts w:asciiTheme="minorHAnsi" w:eastAsia="Calibri" w:hAnsiTheme="minorHAnsi" w:cstheme="minorHAnsi"/>
          <w:sz w:val="22"/>
          <w:szCs w:val="22"/>
          <w:lang w:val="en-GB"/>
        </w:rPr>
      </w:pPr>
      <w:r w:rsidRPr="00CE10DA">
        <w:rPr>
          <w:rFonts w:asciiTheme="minorHAnsi" w:eastAsia="Calibri" w:hAnsiTheme="minorHAnsi" w:cstheme="minorHAnsi"/>
          <w:sz w:val="22"/>
          <w:szCs w:val="22"/>
          <w:lang w:val="en-GB"/>
        </w:rPr>
        <w:t>•</w:t>
      </w:r>
      <w:r w:rsidRPr="00CE10DA">
        <w:rPr>
          <w:rFonts w:asciiTheme="minorHAnsi" w:eastAsia="Calibri" w:hAnsiTheme="minorHAnsi" w:cstheme="minorHAnsi"/>
          <w:sz w:val="22"/>
          <w:szCs w:val="22"/>
          <w:lang w:val="en-GB"/>
        </w:rPr>
        <w:tab/>
        <w:t>To follow RRSG's rules and procedures, including health and safety, equal opportunities and confidentiality.</w:t>
      </w:r>
    </w:p>
    <w:p w14:paraId="3E14E88D" w14:textId="77777777" w:rsidR="0017378A" w:rsidRPr="00CE10DA" w:rsidRDefault="0017378A" w:rsidP="0017378A">
      <w:pPr>
        <w:spacing w:after="200" w:line="276" w:lineRule="auto"/>
        <w:rPr>
          <w:rFonts w:asciiTheme="minorHAnsi" w:eastAsia="Calibri" w:hAnsiTheme="minorHAnsi" w:cstheme="minorHAnsi"/>
          <w:sz w:val="22"/>
          <w:szCs w:val="22"/>
          <w:lang w:val="en-GB"/>
        </w:rPr>
      </w:pPr>
    </w:p>
    <w:p w14:paraId="432A3C2B" w14:textId="77777777" w:rsidR="0017378A" w:rsidRPr="00CE10DA" w:rsidRDefault="0017378A" w:rsidP="0017378A">
      <w:pPr>
        <w:spacing w:after="200" w:line="276" w:lineRule="auto"/>
        <w:rPr>
          <w:rFonts w:asciiTheme="minorHAnsi" w:eastAsia="Calibri" w:hAnsiTheme="minorHAnsi" w:cstheme="minorHAnsi"/>
          <w:sz w:val="22"/>
          <w:szCs w:val="22"/>
          <w:lang w:val="en-GB"/>
        </w:rPr>
      </w:pPr>
    </w:p>
    <w:p w14:paraId="46531A62" w14:textId="77777777" w:rsidR="0017378A" w:rsidRPr="00CE10DA" w:rsidRDefault="0017378A" w:rsidP="0017378A">
      <w:pPr>
        <w:spacing w:after="200" w:line="276" w:lineRule="auto"/>
        <w:rPr>
          <w:rFonts w:asciiTheme="minorHAnsi" w:eastAsia="Calibri" w:hAnsiTheme="minorHAnsi" w:cstheme="minorHAnsi"/>
          <w:b/>
          <w:lang w:val="en-GB"/>
        </w:rPr>
      </w:pPr>
      <w:r w:rsidRPr="00CE10DA">
        <w:rPr>
          <w:rFonts w:asciiTheme="minorHAnsi" w:eastAsia="Calibri" w:hAnsiTheme="minorHAnsi" w:cstheme="minorHAnsi"/>
          <w:b/>
          <w:sz w:val="28"/>
          <w:szCs w:val="28"/>
          <w:lang w:val="en-GB"/>
        </w:rPr>
        <w:t>Note: this agreement is in honour only and is not intended to be a legally binding contract of employment</w:t>
      </w:r>
      <w:r w:rsidRPr="00CE10DA">
        <w:rPr>
          <w:rFonts w:asciiTheme="minorHAnsi" w:eastAsia="Calibri" w:hAnsiTheme="minorHAnsi" w:cstheme="minorHAnsi"/>
          <w:b/>
          <w:lang w:val="en-GB"/>
        </w:rPr>
        <w:t>.</w:t>
      </w:r>
    </w:p>
    <w:p w14:paraId="7D27F67E" w14:textId="77777777" w:rsidR="00E67C20" w:rsidRDefault="00E67C20" w:rsidP="006E30CD">
      <w:pPr>
        <w:pStyle w:val="Closing"/>
        <w:spacing w:after="100" w:afterAutospacing="1"/>
        <w:rPr>
          <w:rFonts w:asciiTheme="minorHAnsi" w:hAnsiTheme="minorHAnsi" w:cstheme="minorHAnsi"/>
        </w:rPr>
      </w:pPr>
    </w:p>
    <w:p w14:paraId="01283843" w14:textId="77777777" w:rsidR="00A81926" w:rsidRPr="00CE10DA" w:rsidRDefault="00A81926" w:rsidP="006E30CD">
      <w:pPr>
        <w:pStyle w:val="Closing"/>
        <w:spacing w:after="100" w:afterAutospacing="1"/>
        <w:rPr>
          <w:rFonts w:asciiTheme="minorHAnsi" w:hAnsiTheme="minorHAnsi" w:cstheme="minorHAnsi"/>
        </w:rPr>
      </w:pPr>
    </w:p>
    <w:sectPr w:rsidR="00A81926" w:rsidRPr="00CE10DA" w:rsidSect="00944320">
      <w:headerReference w:type="first" r:id="rId7"/>
      <w:footerReference w:type="first" r:id="rId8"/>
      <w:pgSz w:w="12240" w:h="15840" w:code="1"/>
      <w:pgMar w:top="702" w:right="1800" w:bottom="1560" w:left="180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16B7" w14:textId="77777777" w:rsidR="00E67C20" w:rsidRDefault="00E67C20">
      <w:r>
        <w:separator/>
      </w:r>
    </w:p>
  </w:endnote>
  <w:endnote w:type="continuationSeparator" w:id="0">
    <w:p w14:paraId="68FC5B78" w14:textId="77777777" w:rsidR="00E67C20" w:rsidRDefault="00E6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C7CB" w14:textId="77777777" w:rsidR="00A81926" w:rsidRPr="00A81926" w:rsidRDefault="00A81926">
    <w:pPr>
      <w:pStyle w:val="Footer"/>
      <w:rPr>
        <w:rFonts w:asciiTheme="minorHAnsi" w:hAnsiTheme="minorHAnsi" w:cstheme="minorHAnsi"/>
        <w:lang w:val="en-GB"/>
      </w:rPr>
    </w:pPr>
    <w:r w:rsidRPr="00A81926">
      <w:rPr>
        <w:rFonts w:asciiTheme="minorHAnsi" w:hAnsiTheme="minorHAnsi" w:cstheme="minorHAnsi"/>
        <w:lang w:val="en-GB"/>
      </w:rPr>
      <w:t>Volunteer Agreement Oct 2018</w:t>
    </w:r>
    <w:r w:rsidR="0047634F">
      <w:rPr>
        <w:rFonts w:asciiTheme="minorHAnsi" w:hAnsiTheme="minorHAnsi" w:cstheme="minorHAnsi"/>
        <w:lang w:val="en-GB"/>
      </w:rPr>
      <w:t xml:space="preserve"> 5 </w:t>
    </w:r>
    <w:proofErr w:type="spellStart"/>
    <w:r w:rsidR="0047634F">
      <w:rPr>
        <w:rFonts w:asciiTheme="minorHAnsi" w:hAnsiTheme="minorHAnsi" w:cstheme="minorHAnsi"/>
        <w:lang w:val="en-GB"/>
      </w:rPr>
      <w:t>yr</w:t>
    </w:r>
    <w:proofErr w:type="spellEnd"/>
    <w:r w:rsidR="0047634F">
      <w:rPr>
        <w:rFonts w:asciiTheme="minorHAnsi" w:hAnsiTheme="minorHAnsi" w:cstheme="minorHAnsi"/>
        <w:lang w:val="en-GB"/>
      </w:rPr>
      <w:t xml:space="preserve"> review Oct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BF6D" w14:textId="77777777" w:rsidR="00E67C20" w:rsidRDefault="00E67C20">
      <w:r>
        <w:separator/>
      </w:r>
    </w:p>
  </w:footnote>
  <w:footnote w:type="continuationSeparator" w:id="0">
    <w:p w14:paraId="073224E1" w14:textId="77777777" w:rsidR="00E67C20" w:rsidRDefault="00E6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2A62" w14:textId="77777777" w:rsidR="00E67C20" w:rsidRDefault="00E67C20"/>
  <w:p w14:paraId="1889B4E4" w14:textId="77777777" w:rsidR="00E67C20" w:rsidRDefault="00E67C20"/>
  <w:tbl>
    <w:tblPr>
      <w:tblW w:w="5482" w:type="pct"/>
      <w:tblInd w:w="115" w:type="dxa"/>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5033"/>
      <w:gridCol w:w="4440"/>
    </w:tblGrid>
    <w:tr w:rsidR="00E67C20" w14:paraId="11372FC7" w14:textId="77777777" w:rsidTr="00A81926">
      <w:trPr>
        <w:trHeight w:hRule="exact" w:val="1632"/>
      </w:trPr>
      <w:tc>
        <w:tcPr>
          <w:tcW w:w="7513" w:type="dxa"/>
        </w:tcPr>
        <w:p w14:paraId="75ED46A6" w14:textId="77777777" w:rsidR="00E67C20" w:rsidRPr="00B6536C" w:rsidRDefault="00E67C20" w:rsidP="00414255">
          <w:pPr>
            <w:pStyle w:val="Header"/>
            <w:jc w:val="right"/>
            <w:rPr>
              <w:rFonts w:asciiTheme="majorHAnsi" w:eastAsiaTheme="majorEastAsia" w:hAnsiTheme="majorHAnsi" w:cstheme="majorBidi"/>
              <w:sz w:val="22"/>
              <w:szCs w:val="22"/>
              <w:lang w:val="en-GB"/>
            </w:rPr>
          </w:pPr>
        </w:p>
      </w:tc>
      <w:tc>
        <w:tcPr>
          <w:tcW w:w="2212" w:type="dxa"/>
        </w:tcPr>
        <w:p w14:paraId="2ABC3482" w14:textId="3C3A64E9" w:rsidR="00E67C20" w:rsidRPr="0051007F" w:rsidRDefault="00B23498" w:rsidP="00B6536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inline distT="0" distB="0" distL="0" distR="0" wp14:anchorId="273E2107" wp14:editId="1BC9349B">
                <wp:extent cx="2673350" cy="1003434"/>
                <wp:effectExtent l="0" t="0" r="0" b="6350"/>
                <wp:docPr id="65683772" name="Picture 2" descr="A green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83772" name="Picture 2" descr="A green logo with text"/>
                        <pic:cNvPicPr/>
                      </pic:nvPicPr>
                      <pic:blipFill>
                        <a:blip r:embed="rId1">
                          <a:extLst>
                            <a:ext uri="{28A0092B-C50C-407E-A947-70E740481C1C}">
                              <a14:useLocalDpi xmlns:a14="http://schemas.microsoft.com/office/drawing/2010/main" val="0"/>
                            </a:ext>
                          </a:extLst>
                        </a:blip>
                        <a:stretch>
                          <a:fillRect/>
                        </a:stretch>
                      </pic:blipFill>
                      <pic:spPr>
                        <a:xfrm>
                          <a:off x="0" y="0"/>
                          <a:ext cx="2678126" cy="1005227"/>
                        </a:xfrm>
                        <a:prstGeom prst="rect">
                          <a:avLst/>
                        </a:prstGeom>
                      </pic:spPr>
                    </pic:pic>
                  </a:graphicData>
                </a:graphic>
              </wp:inline>
            </w:drawing>
          </w:r>
        </w:p>
      </w:tc>
    </w:tr>
  </w:tbl>
  <w:p w14:paraId="0D30A2E3" w14:textId="77777777" w:rsidR="00E67C20" w:rsidRPr="00356A70" w:rsidRDefault="00E67C20" w:rsidP="00B6536C">
    <w:pPr>
      <w:pStyle w:val="Header"/>
      <w:spacing w:after="0"/>
      <w:rPr>
        <w:rFonts w:eastAsiaTheme="majorEastAsia"/>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6C472F"/>
    <w:multiLevelType w:val="hybridMultilevel"/>
    <w:tmpl w:val="177E7F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3C77EE"/>
    <w:multiLevelType w:val="hybridMultilevel"/>
    <w:tmpl w:val="A79A5628"/>
    <w:lvl w:ilvl="0" w:tplc="E5F4417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D33792"/>
    <w:multiLevelType w:val="hybridMultilevel"/>
    <w:tmpl w:val="9C72339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830096808">
    <w:abstractNumId w:val="9"/>
  </w:num>
  <w:num w:numId="2" w16cid:durableId="1508641434">
    <w:abstractNumId w:val="7"/>
  </w:num>
  <w:num w:numId="3" w16cid:durableId="293290335">
    <w:abstractNumId w:val="6"/>
  </w:num>
  <w:num w:numId="4" w16cid:durableId="821698472">
    <w:abstractNumId w:val="5"/>
  </w:num>
  <w:num w:numId="5" w16cid:durableId="1061707246">
    <w:abstractNumId w:val="4"/>
  </w:num>
  <w:num w:numId="6" w16cid:durableId="527842299">
    <w:abstractNumId w:val="8"/>
  </w:num>
  <w:num w:numId="7" w16cid:durableId="615214720">
    <w:abstractNumId w:val="3"/>
  </w:num>
  <w:num w:numId="8" w16cid:durableId="880628395">
    <w:abstractNumId w:val="2"/>
  </w:num>
  <w:num w:numId="9" w16cid:durableId="1619992750">
    <w:abstractNumId w:val="1"/>
  </w:num>
  <w:num w:numId="10" w16cid:durableId="269094898">
    <w:abstractNumId w:val="0"/>
  </w:num>
  <w:num w:numId="11" w16cid:durableId="259920879">
    <w:abstractNumId w:val="12"/>
  </w:num>
  <w:num w:numId="12" w16cid:durableId="1141800870">
    <w:abstractNumId w:val="10"/>
  </w:num>
  <w:num w:numId="13" w16cid:durableId="5937107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B2"/>
    <w:rsid w:val="00047784"/>
    <w:rsid w:val="000B6818"/>
    <w:rsid w:val="000B7DA8"/>
    <w:rsid w:val="000C027F"/>
    <w:rsid w:val="000F2F1D"/>
    <w:rsid w:val="0013733D"/>
    <w:rsid w:val="00165240"/>
    <w:rsid w:val="0017378A"/>
    <w:rsid w:val="00190AA7"/>
    <w:rsid w:val="00196247"/>
    <w:rsid w:val="001B0EB0"/>
    <w:rsid w:val="001C39C4"/>
    <w:rsid w:val="001C3B37"/>
    <w:rsid w:val="001D185A"/>
    <w:rsid w:val="001D4738"/>
    <w:rsid w:val="00204EBD"/>
    <w:rsid w:val="0021430B"/>
    <w:rsid w:val="002337EB"/>
    <w:rsid w:val="00255735"/>
    <w:rsid w:val="00272AE7"/>
    <w:rsid w:val="002D4C7E"/>
    <w:rsid w:val="002F341B"/>
    <w:rsid w:val="00330FFD"/>
    <w:rsid w:val="00333A3F"/>
    <w:rsid w:val="00344AED"/>
    <w:rsid w:val="00356A70"/>
    <w:rsid w:val="003810F6"/>
    <w:rsid w:val="003A65CF"/>
    <w:rsid w:val="003B5850"/>
    <w:rsid w:val="003C30E0"/>
    <w:rsid w:val="004029BF"/>
    <w:rsid w:val="004058E6"/>
    <w:rsid w:val="00414255"/>
    <w:rsid w:val="004457ED"/>
    <w:rsid w:val="00452DEA"/>
    <w:rsid w:val="0047634F"/>
    <w:rsid w:val="004A5448"/>
    <w:rsid w:val="004B5B67"/>
    <w:rsid w:val="004E1AF9"/>
    <w:rsid w:val="0051007F"/>
    <w:rsid w:val="00517A98"/>
    <w:rsid w:val="0053067D"/>
    <w:rsid w:val="00530AAD"/>
    <w:rsid w:val="00564B6B"/>
    <w:rsid w:val="00575B10"/>
    <w:rsid w:val="00581475"/>
    <w:rsid w:val="005B2344"/>
    <w:rsid w:val="005F4F00"/>
    <w:rsid w:val="005F4FD4"/>
    <w:rsid w:val="00612759"/>
    <w:rsid w:val="0061751D"/>
    <w:rsid w:val="006308D8"/>
    <w:rsid w:val="00643A94"/>
    <w:rsid w:val="00650B2F"/>
    <w:rsid w:val="006E30CD"/>
    <w:rsid w:val="006F02C2"/>
    <w:rsid w:val="007201EE"/>
    <w:rsid w:val="00730DEC"/>
    <w:rsid w:val="007334AD"/>
    <w:rsid w:val="007347D7"/>
    <w:rsid w:val="00744147"/>
    <w:rsid w:val="00767097"/>
    <w:rsid w:val="007834BF"/>
    <w:rsid w:val="00786B27"/>
    <w:rsid w:val="007C2960"/>
    <w:rsid w:val="007D03C5"/>
    <w:rsid w:val="007F303E"/>
    <w:rsid w:val="00840629"/>
    <w:rsid w:val="00852CDA"/>
    <w:rsid w:val="008608B1"/>
    <w:rsid w:val="00876FF3"/>
    <w:rsid w:val="008942A2"/>
    <w:rsid w:val="008B6E5A"/>
    <w:rsid w:val="008C0A78"/>
    <w:rsid w:val="0090229A"/>
    <w:rsid w:val="009106BA"/>
    <w:rsid w:val="00927219"/>
    <w:rsid w:val="009321DF"/>
    <w:rsid w:val="00944320"/>
    <w:rsid w:val="0095403B"/>
    <w:rsid w:val="00956F81"/>
    <w:rsid w:val="00962266"/>
    <w:rsid w:val="00981471"/>
    <w:rsid w:val="00981E11"/>
    <w:rsid w:val="009A462A"/>
    <w:rsid w:val="009F2F6E"/>
    <w:rsid w:val="009F34DD"/>
    <w:rsid w:val="00A46190"/>
    <w:rsid w:val="00A81926"/>
    <w:rsid w:val="00AE27A5"/>
    <w:rsid w:val="00B23498"/>
    <w:rsid w:val="00B26817"/>
    <w:rsid w:val="00B6536C"/>
    <w:rsid w:val="00B76823"/>
    <w:rsid w:val="00B83175"/>
    <w:rsid w:val="00BD0BBB"/>
    <w:rsid w:val="00BD3676"/>
    <w:rsid w:val="00BF0A73"/>
    <w:rsid w:val="00C833FF"/>
    <w:rsid w:val="00C84034"/>
    <w:rsid w:val="00CC2ADC"/>
    <w:rsid w:val="00CE10DA"/>
    <w:rsid w:val="00CE2C65"/>
    <w:rsid w:val="00CF13D7"/>
    <w:rsid w:val="00D01BB3"/>
    <w:rsid w:val="00D12684"/>
    <w:rsid w:val="00D27A70"/>
    <w:rsid w:val="00D42F70"/>
    <w:rsid w:val="00D62DE4"/>
    <w:rsid w:val="00DA67A3"/>
    <w:rsid w:val="00DE00F6"/>
    <w:rsid w:val="00E67C20"/>
    <w:rsid w:val="00EA5EAF"/>
    <w:rsid w:val="00EA6090"/>
    <w:rsid w:val="00EF5F50"/>
    <w:rsid w:val="00F07C74"/>
    <w:rsid w:val="00F510B2"/>
    <w:rsid w:val="00F826C2"/>
    <w:rsid w:val="00F924FC"/>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1193DF6F"/>
  <w15:docId w15:val="{3935E8CD-A9F3-4C03-9774-DE29BAA0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684"/>
    <w:rPr>
      <w:sz w:val="24"/>
      <w:szCs w:val="24"/>
      <w:lang w:val="en-US" w:eastAsia="en-US"/>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character" w:customStyle="1" w:styleId="HeaderChar">
    <w:name w:val="Header Char"/>
    <w:basedOn w:val="DefaultParagraphFont"/>
    <w:link w:val="Header"/>
    <w:uiPriority w:val="99"/>
    <w:rsid w:val="00356A70"/>
    <w:rPr>
      <w:sz w:val="24"/>
      <w:szCs w:val="24"/>
      <w:lang w:val="en-US" w:eastAsia="en-US"/>
    </w:rPr>
  </w:style>
  <w:style w:type="character" w:styleId="Hyperlink">
    <w:name w:val="Hyperlink"/>
    <w:basedOn w:val="DefaultParagraphFont"/>
    <w:rsid w:val="0051007F"/>
    <w:rPr>
      <w:color w:val="0000FF" w:themeColor="hyperlink"/>
      <w:u w:val="single"/>
    </w:rPr>
  </w:style>
  <w:style w:type="paragraph" w:customStyle="1" w:styleId="DocumentLabel">
    <w:name w:val="Document Label"/>
    <w:basedOn w:val="Normal"/>
    <w:rsid w:val="0095403B"/>
    <w:pPr>
      <w:keepNext/>
      <w:keepLines/>
      <w:spacing w:before="400" w:after="120" w:line="240" w:lineRule="atLeast"/>
    </w:pPr>
    <w:rPr>
      <w:rFonts w:ascii="Arial Black" w:hAnsi="Arial Black"/>
      <w:spacing w:val="-100"/>
      <w:kern w:val="28"/>
      <w:sz w:val="108"/>
      <w:szCs w:val="20"/>
      <w:lang w:val="en-GB"/>
    </w:rPr>
  </w:style>
  <w:style w:type="paragraph" w:styleId="MessageHeader">
    <w:name w:val="Message Header"/>
    <w:basedOn w:val="BodyText"/>
    <w:link w:val="MessageHeaderChar"/>
    <w:rsid w:val="0095403B"/>
    <w:pPr>
      <w:keepLines/>
      <w:tabs>
        <w:tab w:val="left" w:pos="720"/>
        <w:tab w:val="left" w:pos="4320"/>
        <w:tab w:val="left" w:pos="5040"/>
        <w:tab w:val="right" w:pos="8640"/>
      </w:tabs>
      <w:spacing w:after="40" w:line="440" w:lineRule="atLeast"/>
      <w:ind w:left="720" w:hanging="720"/>
    </w:pPr>
    <w:rPr>
      <w:rFonts w:ascii="Arial" w:hAnsi="Arial"/>
      <w:spacing w:val="-5"/>
      <w:sz w:val="20"/>
      <w:szCs w:val="20"/>
      <w:lang w:val="en-GB"/>
    </w:rPr>
  </w:style>
  <w:style w:type="character" w:customStyle="1" w:styleId="MessageHeaderChar">
    <w:name w:val="Message Header Char"/>
    <w:basedOn w:val="DefaultParagraphFont"/>
    <w:link w:val="MessageHeader"/>
    <w:rsid w:val="0095403B"/>
    <w:rPr>
      <w:rFonts w:ascii="Arial" w:hAnsi="Arial"/>
      <w:spacing w:val="-5"/>
      <w:lang w:eastAsia="en-US"/>
    </w:rPr>
  </w:style>
  <w:style w:type="paragraph" w:customStyle="1" w:styleId="MessageHeaderFirst">
    <w:name w:val="Message Header First"/>
    <w:basedOn w:val="MessageHeader"/>
    <w:next w:val="MessageHeader"/>
    <w:rsid w:val="0095403B"/>
  </w:style>
  <w:style w:type="character" w:customStyle="1" w:styleId="MessageHeaderLabel">
    <w:name w:val="Message Header Label"/>
    <w:rsid w:val="0095403B"/>
    <w:rPr>
      <w:rFonts w:ascii="Arial Black" w:hAnsi="Arial Black"/>
      <w:sz w:val="18"/>
    </w:rPr>
  </w:style>
  <w:style w:type="character" w:customStyle="1" w:styleId="skypepnhcontainer">
    <w:name w:val="skype_pnh_container"/>
    <w:basedOn w:val="DefaultParagraphFont"/>
    <w:rsid w:val="00981471"/>
  </w:style>
  <w:style w:type="character" w:customStyle="1" w:styleId="skypepnhtextspan">
    <w:name w:val="skype_pnh_text_span"/>
    <w:basedOn w:val="DefaultParagraphFont"/>
    <w:rsid w:val="00981471"/>
  </w:style>
  <w:style w:type="paragraph" w:styleId="ListParagraph">
    <w:name w:val="List Paragraph"/>
    <w:basedOn w:val="Normal"/>
    <w:uiPriority w:val="34"/>
    <w:qFormat/>
    <w:rsid w:val="00CE1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Reading Refugee Support Group</vt:lpstr>
    </vt:vector>
  </TitlesOfParts>
  <Company>McGraw-Hill</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Refugee Support Group</dc:title>
  <dc:creator>caseworker</dc:creator>
  <cp:lastModifiedBy>Ellie Moore</cp:lastModifiedBy>
  <cp:revision>2</cp:revision>
  <cp:lastPrinted>2018-10-02T13:33:00Z</cp:lastPrinted>
  <dcterms:created xsi:type="dcterms:W3CDTF">2024-02-13T10:03:00Z</dcterms:created>
  <dcterms:modified xsi:type="dcterms:W3CDTF">2024-02-13T10:03:00Z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TC010176671033</vt:lpwstr>
  </property>
</Properties>
</file>